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80" w:rsidRDefault="00B52E01" w:rsidP="00B52E01">
      <w:pPr>
        <w:spacing w:line="360" w:lineRule="auto"/>
        <w:jc w:val="center"/>
        <w:rPr>
          <w:b/>
          <w:sz w:val="24"/>
        </w:rPr>
      </w:pPr>
      <w:r w:rsidRPr="00B52E01">
        <w:rPr>
          <w:b/>
          <w:sz w:val="24"/>
        </w:rPr>
        <w:t xml:space="preserve">Grußwort zum 45. </w:t>
      </w:r>
      <w:r w:rsidR="006B4296">
        <w:rPr>
          <w:b/>
          <w:sz w:val="24"/>
        </w:rPr>
        <w:t>Jahrestag des Vietnamkriegsendes</w:t>
      </w:r>
      <w:r w:rsidRPr="00B52E01">
        <w:rPr>
          <w:b/>
          <w:sz w:val="24"/>
        </w:rPr>
        <w:t xml:space="preserve"> </w:t>
      </w:r>
    </w:p>
    <w:p w:rsidR="00B87EE8" w:rsidRDefault="00B87EE8" w:rsidP="00B52E01">
      <w:pPr>
        <w:spacing w:line="240" w:lineRule="auto"/>
        <w:jc w:val="right"/>
      </w:pPr>
    </w:p>
    <w:p w:rsidR="00B52E01" w:rsidRPr="00496654" w:rsidRDefault="00B52E01" w:rsidP="00B52E01">
      <w:pPr>
        <w:spacing w:line="240" w:lineRule="auto"/>
        <w:jc w:val="right"/>
        <w:rPr>
          <w:i/>
        </w:rPr>
      </w:pPr>
      <w:r>
        <w:t>„</w:t>
      </w:r>
      <w:r w:rsidRPr="00496654">
        <w:rPr>
          <w:i/>
        </w:rPr>
        <w:t xml:space="preserve">Wer vor der Vergangenheit die Augen verschließt, </w:t>
      </w:r>
    </w:p>
    <w:p w:rsidR="009775C1" w:rsidRDefault="00B52E01" w:rsidP="00B52E01">
      <w:pPr>
        <w:spacing w:line="240" w:lineRule="auto"/>
        <w:jc w:val="right"/>
        <w:rPr>
          <w:sz w:val="24"/>
        </w:rPr>
      </w:pPr>
      <w:r w:rsidRPr="00496654">
        <w:rPr>
          <w:i/>
        </w:rPr>
        <w:t>wird blind für die Gegenwart.“</w:t>
      </w:r>
      <w:r>
        <w:rPr>
          <w:i/>
          <w:sz w:val="24"/>
        </w:rPr>
        <w:br/>
      </w:r>
      <w:r w:rsidRPr="00496654">
        <w:t>Richard von Weizsäcker</w:t>
      </w:r>
    </w:p>
    <w:p w:rsidR="00B52E01" w:rsidRDefault="00B52E01" w:rsidP="00B52E01">
      <w:pPr>
        <w:spacing w:line="360" w:lineRule="auto"/>
        <w:rPr>
          <w:sz w:val="24"/>
        </w:rPr>
      </w:pPr>
    </w:p>
    <w:p w:rsidR="00DF3D18" w:rsidRDefault="00B52E01" w:rsidP="00B52E01">
      <w:pPr>
        <w:spacing w:line="360" w:lineRule="auto"/>
        <w:rPr>
          <w:sz w:val="24"/>
        </w:rPr>
      </w:pPr>
      <w:r w:rsidRPr="00B52E01">
        <w:rPr>
          <w:sz w:val="24"/>
        </w:rPr>
        <w:t xml:space="preserve">Kaum eine vietnamesische Familie blieb von den </w:t>
      </w:r>
      <w:r w:rsidR="00810CD0">
        <w:rPr>
          <w:sz w:val="24"/>
        </w:rPr>
        <w:t xml:space="preserve">jahrelangen </w:t>
      </w:r>
      <w:r w:rsidRPr="00B52E01">
        <w:rPr>
          <w:sz w:val="24"/>
        </w:rPr>
        <w:t>Kriegswirren</w:t>
      </w:r>
      <w:r w:rsidR="00B87EE8">
        <w:rPr>
          <w:sz w:val="24"/>
        </w:rPr>
        <w:t>, von Verfolgung und Flucht</w:t>
      </w:r>
      <w:r w:rsidRPr="00B52E01">
        <w:rPr>
          <w:sz w:val="24"/>
        </w:rPr>
        <w:t xml:space="preserve"> </w:t>
      </w:r>
      <w:r w:rsidR="001D2DE2">
        <w:rPr>
          <w:sz w:val="24"/>
        </w:rPr>
        <w:t xml:space="preserve">im 20. Jahrhundert </w:t>
      </w:r>
      <w:r w:rsidRPr="00B52E01">
        <w:rPr>
          <w:sz w:val="24"/>
        </w:rPr>
        <w:t xml:space="preserve">verschont. Der Krieg </w:t>
      </w:r>
      <w:r w:rsidR="001D2DE2">
        <w:rPr>
          <w:sz w:val="24"/>
        </w:rPr>
        <w:t xml:space="preserve">in Vietnam </w:t>
      </w:r>
      <w:r w:rsidRPr="00B52E01">
        <w:rPr>
          <w:sz w:val="24"/>
        </w:rPr>
        <w:t>forderte Millionen Opfer, hinterließ Invaliden, Waisen, Traumatisierte und ein zerstörtes Land. Die Kampfhandlung</w:t>
      </w:r>
      <w:r w:rsidR="001D2DE2">
        <w:rPr>
          <w:sz w:val="24"/>
        </w:rPr>
        <w:t>en endeten zwar vor 45 Jahren, d</w:t>
      </w:r>
      <w:r w:rsidRPr="00B52E01">
        <w:rPr>
          <w:sz w:val="24"/>
        </w:rPr>
        <w:t xml:space="preserve">och </w:t>
      </w:r>
      <w:r w:rsidR="001D2DE2">
        <w:rPr>
          <w:sz w:val="24"/>
        </w:rPr>
        <w:t>ein echter</w:t>
      </w:r>
      <w:r w:rsidRPr="00B52E01">
        <w:rPr>
          <w:sz w:val="24"/>
        </w:rPr>
        <w:t xml:space="preserve"> Friede </w:t>
      </w:r>
      <w:r w:rsidR="001D2DE2">
        <w:rPr>
          <w:sz w:val="24"/>
        </w:rPr>
        <w:t xml:space="preserve">kehrte nicht </w:t>
      </w:r>
      <w:r w:rsidRPr="00B52E01">
        <w:rPr>
          <w:sz w:val="24"/>
        </w:rPr>
        <w:t xml:space="preserve">ein. </w:t>
      </w:r>
      <w:r w:rsidR="00B87EE8">
        <w:rPr>
          <w:sz w:val="24"/>
        </w:rPr>
        <w:t xml:space="preserve">Für viele Menschen begann neues Leid: </w:t>
      </w:r>
      <w:r w:rsidRPr="00B52E01">
        <w:rPr>
          <w:sz w:val="24"/>
        </w:rPr>
        <w:t>Vor dem Terror des kommuni</w:t>
      </w:r>
      <w:r w:rsidR="00B87EE8">
        <w:rPr>
          <w:sz w:val="24"/>
        </w:rPr>
        <w:t>stischen Regimes flohen rund anderthalb</w:t>
      </w:r>
      <w:r w:rsidRPr="00B52E01">
        <w:rPr>
          <w:sz w:val="24"/>
        </w:rPr>
        <w:t xml:space="preserve"> Millionen Vietnamesen übers offene Meer. Mehr als 200.000 „Boatpeople“ ertranken</w:t>
      </w:r>
      <w:r w:rsidR="00B87EE8">
        <w:rPr>
          <w:sz w:val="24"/>
        </w:rPr>
        <w:t>, verdursteten oder gerieten in die Fänge moderner Piraterie</w:t>
      </w:r>
      <w:r w:rsidRPr="00B52E01">
        <w:rPr>
          <w:sz w:val="24"/>
        </w:rPr>
        <w:t xml:space="preserve">. </w:t>
      </w:r>
      <w:r w:rsidR="00B87EE8">
        <w:rPr>
          <w:sz w:val="24"/>
        </w:rPr>
        <w:t xml:space="preserve">Wem die dramatische Flucht gelang, </w:t>
      </w:r>
      <w:r w:rsidR="00810CD0">
        <w:rPr>
          <w:sz w:val="24"/>
        </w:rPr>
        <w:t>stand vor der Aufgabe, sich und seiner Familie</w:t>
      </w:r>
      <w:r w:rsidRPr="00B52E01">
        <w:rPr>
          <w:sz w:val="24"/>
        </w:rPr>
        <w:t xml:space="preserve"> ein neues Leben auf</w:t>
      </w:r>
      <w:r w:rsidR="00810CD0">
        <w:rPr>
          <w:sz w:val="24"/>
        </w:rPr>
        <w:t>zu</w:t>
      </w:r>
      <w:r w:rsidRPr="00B52E01">
        <w:rPr>
          <w:sz w:val="24"/>
        </w:rPr>
        <w:t>bauen – oft im Exil fern der Heimat. Auch in</w:t>
      </w:r>
      <w:r w:rsidR="00810CD0">
        <w:rPr>
          <w:sz w:val="24"/>
        </w:rPr>
        <w:t xml:space="preserve"> der Bundesrepublik </w:t>
      </w:r>
      <w:r w:rsidRPr="00B52E01">
        <w:rPr>
          <w:sz w:val="24"/>
        </w:rPr>
        <w:t xml:space="preserve">fanden viele Flüchtlinge Zuflucht. </w:t>
      </w:r>
      <w:r w:rsidR="00810CD0">
        <w:rPr>
          <w:sz w:val="24"/>
        </w:rPr>
        <w:t>I</w:t>
      </w:r>
      <w:r w:rsidR="00B87EE8">
        <w:rPr>
          <w:sz w:val="24"/>
        </w:rPr>
        <w:t>hre</w:t>
      </w:r>
      <w:r w:rsidRPr="00B52E01">
        <w:rPr>
          <w:sz w:val="24"/>
        </w:rPr>
        <w:t xml:space="preserve"> Rettung </w:t>
      </w:r>
      <w:r w:rsidR="00810CD0">
        <w:rPr>
          <w:sz w:val="24"/>
        </w:rPr>
        <w:t xml:space="preserve">bleibt </w:t>
      </w:r>
      <w:r w:rsidRPr="00B52E01">
        <w:rPr>
          <w:sz w:val="24"/>
        </w:rPr>
        <w:t xml:space="preserve">vor allem </w:t>
      </w:r>
      <w:r w:rsidR="00B87EE8">
        <w:rPr>
          <w:sz w:val="24"/>
        </w:rPr>
        <w:t xml:space="preserve">mit dem Einsatz der „Cap </w:t>
      </w:r>
      <w:proofErr w:type="spellStart"/>
      <w:r w:rsidR="00B87EE8">
        <w:rPr>
          <w:sz w:val="24"/>
        </w:rPr>
        <w:t>Anamur</w:t>
      </w:r>
      <w:proofErr w:type="spellEnd"/>
      <w:r w:rsidR="00B87EE8">
        <w:rPr>
          <w:sz w:val="24"/>
        </w:rPr>
        <w:t xml:space="preserve">“ </w:t>
      </w:r>
      <w:r w:rsidR="00810CD0">
        <w:rPr>
          <w:sz w:val="24"/>
        </w:rPr>
        <w:t xml:space="preserve">verbunden, mit der rebellischen Tatkraft </w:t>
      </w:r>
      <w:r w:rsidR="00B87EE8">
        <w:rPr>
          <w:sz w:val="24"/>
        </w:rPr>
        <w:t>des unvergessenen</w:t>
      </w:r>
      <w:r w:rsidRPr="00B52E01">
        <w:rPr>
          <w:sz w:val="24"/>
        </w:rPr>
        <w:t xml:space="preserve"> Rupert Neudeck</w:t>
      </w:r>
      <w:r w:rsidR="00B5131C">
        <w:rPr>
          <w:sz w:val="24"/>
        </w:rPr>
        <w:t>. Er und seine zahlreichen Unterstützer</w:t>
      </w:r>
      <w:r w:rsidRPr="00B52E01">
        <w:rPr>
          <w:sz w:val="24"/>
        </w:rPr>
        <w:t xml:space="preserve"> </w:t>
      </w:r>
      <w:r w:rsidR="00B5131C">
        <w:rPr>
          <w:sz w:val="24"/>
        </w:rPr>
        <w:t xml:space="preserve">verharrten nicht in Betroffenheit angesichts der Bilder aus dem südchinesischen Meer, sondern sie handelten – und </w:t>
      </w:r>
      <w:r w:rsidR="00C06E05">
        <w:rPr>
          <w:sz w:val="24"/>
        </w:rPr>
        <w:t xml:space="preserve">erreichten </w:t>
      </w:r>
      <w:r w:rsidR="00B5131C">
        <w:rPr>
          <w:sz w:val="24"/>
        </w:rPr>
        <w:t xml:space="preserve">die </w:t>
      </w:r>
      <w:r w:rsidR="00C06E05">
        <w:rPr>
          <w:sz w:val="24"/>
        </w:rPr>
        <w:t xml:space="preserve">damals </w:t>
      </w:r>
      <w:r w:rsidR="00B5131C">
        <w:rPr>
          <w:sz w:val="24"/>
        </w:rPr>
        <w:t xml:space="preserve">politisch </w:t>
      </w:r>
      <w:r w:rsidR="00F5254D">
        <w:rPr>
          <w:sz w:val="24"/>
        </w:rPr>
        <w:t xml:space="preserve">durchaus </w:t>
      </w:r>
      <w:r w:rsidR="00B5131C">
        <w:rPr>
          <w:sz w:val="24"/>
        </w:rPr>
        <w:t xml:space="preserve">umstrittene </w:t>
      </w:r>
      <w:r w:rsidR="00C06E05">
        <w:rPr>
          <w:sz w:val="24"/>
        </w:rPr>
        <w:t xml:space="preserve">Aufnahme vieler der </w:t>
      </w:r>
      <w:r w:rsidR="00B5131C">
        <w:rPr>
          <w:sz w:val="24"/>
        </w:rPr>
        <w:t>‚Boatpeople‘</w:t>
      </w:r>
      <w:r w:rsidR="00C06E05">
        <w:rPr>
          <w:sz w:val="24"/>
        </w:rPr>
        <w:t xml:space="preserve"> in der Bundesrepublik</w:t>
      </w:r>
      <w:r w:rsidR="00B5131C">
        <w:rPr>
          <w:sz w:val="24"/>
        </w:rPr>
        <w:t xml:space="preserve">. </w:t>
      </w:r>
      <w:r w:rsidRPr="00B52E01">
        <w:rPr>
          <w:sz w:val="24"/>
        </w:rPr>
        <w:t>Im Laufe d</w:t>
      </w:r>
      <w:r w:rsidR="00DF3D18">
        <w:rPr>
          <w:sz w:val="24"/>
        </w:rPr>
        <w:t>er Jahrzehnte ist</w:t>
      </w:r>
      <w:r w:rsidR="00451E30">
        <w:rPr>
          <w:sz w:val="24"/>
        </w:rPr>
        <w:t xml:space="preserve"> so</w:t>
      </w:r>
      <w:r w:rsidR="00DF3D18">
        <w:rPr>
          <w:sz w:val="24"/>
        </w:rPr>
        <w:t xml:space="preserve"> </w:t>
      </w:r>
      <w:r w:rsidR="00451E30">
        <w:rPr>
          <w:sz w:val="24"/>
        </w:rPr>
        <w:t xml:space="preserve">in unserer Gesellschaft </w:t>
      </w:r>
      <w:r w:rsidRPr="00B52E01">
        <w:rPr>
          <w:sz w:val="24"/>
        </w:rPr>
        <w:t xml:space="preserve">eine große vietnamesische Community gewachsen, </w:t>
      </w:r>
      <w:r w:rsidR="00C06E05">
        <w:rPr>
          <w:sz w:val="24"/>
        </w:rPr>
        <w:t>zu der</w:t>
      </w:r>
      <w:r w:rsidR="00B87EE8">
        <w:rPr>
          <w:sz w:val="24"/>
        </w:rPr>
        <w:t xml:space="preserve"> </w:t>
      </w:r>
      <w:r w:rsidR="00DF3D18">
        <w:rPr>
          <w:sz w:val="24"/>
        </w:rPr>
        <w:t xml:space="preserve">im wiedervereinigten Deutschland </w:t>
      </w:r>
      <w:r w:rsidR="00B87EE8">
        <w:rPr>
          <w:sz w:val="24"/>
        </w:rPr>
        <w:t>auch die</w:t>
      </w:r>
      <w:r w:rsidRPr="00B52E01">
        <w:rPr>
          <w:sz w:val="24"/>
        </w:rPr>
        <w:t xml:space="preserve"> DDR-Ver</w:t>
      </w:r>
      <w:r w:rsidR="00B87EE8">
        <w:rPr>
          <w:sz w:val="24"/>
        </w:rPr>
        <w:t>tragsarbeiter aus dem einst</w:t>
      </w:r>
      <w:r w:rsidRPr="00B52E01">
        <w:rPr>
          <w:sz w:val="24"/>
        </w:rPr>
        <w:t xml:space="preserve"> kommunistisch</w:t>
      </w:r>
      <w:r w:rsidR="00B87EE8">
        <w:rPr>
          <w:sz w:val="24"/>
        </w:rPr>
        <w:t xml:space="preserve"> regiert</w:t>
      </w:r>
      <w:r w:rsidRPr="00B52E01">
        <w:rPr>
          <w:sz w:val="24"/>
        </w:rPr>
        <w:t xml:space="preserve">en Vietnam </w:t>
      </w:r>
      <w:r w:rsidR="00B87EE8">
        <w:rPr>
          <w:sz w:val="24"/>
        </w:rPr>
        <w:t>gehören</w:t>
      </w:r>
      <w:r w:rsidRPr="00B52E01">
        <w:rPr>
          <w:sz w:val="24"/>
        </w:rPr>
        <w:t xml:space="preserve">. </w:t>
      </w:r>
      <w:r w:rsidR="00B87EE8">
        <w:rPr>
          <w:sz w:val="24"/>
        </w:rPr>
        <w:t xml:space="preserve">Viele der </w:t>
      </w:r>
      <w:r w:rsidR="00451E30">
        <w:rPr>
          <w:sz w:val="24"/>
        </w:rPr>
        <w:t xml:space="preserve">längst eingebürgerten </w:t>
      </w:r>
      <w:r w:rsidRPr="00B52E01">
        <w:rPr>
          <w:sz w:val="24"/>
        </w:rPr>
        <w:t>Deutsche</w:t>
      </w:r>
      <w:r w:rsidR="00B87EE8">
        <w:rPr>
          <w:sz w:val="24"/>
        </w:rPr>
        <w:t>n</w:t>
      </w:r>
      <w:r w:rsidRPr="00B52E01">
        <w:rPr>
          <w:sz w:val="24"/>
        </w:rPr>
        <w:t xml:space="preserve"> mit vi</w:t>
      </w:r>
      <w:r w:rsidR="00B87EE8">
        <w:rPr>
          <w:sz w:val="24"/>
        </w:rPr>
        <w:t>etnamesischen Wurzeln zeigen</w:t>
      </w:r>
      <w:r w:rsidR="00F5254D">
        <w:rPr>
          <w:sz w:val="24"/>
        </w:rPr>
        <w:t xml:space="preserve">, wie </w:t>
      </w:r>
      <w:r w:rsidR="00451E30">
        <w:rPr>
          <w:sz w:val="24"/>
        </w:rPr>
        <w:t xml:space="preserve">Zuwanderung </w:t>
      </w:r>
      <w:r w:rsidR="00F5254D">
        <w:rPr>
          <w:sz w:val="24"/>
        </w:rPr>
        <w:t xml:space="preserve">zu </w:t>
      </w:r>
      <w:r w:rsidR="00B5131C">
        <w:rPr>
          <w:sz w:val="24"/>
        </w:rPr>
        <w:t>eine</w:t>
      </w:r>
      <w:r w:rsidR="00F5254D">
        <w:rPr>
          <w:sz w:val="24"/>
        </w:rPr>
        <w:t>r</w:t>
      </w:r>
      <w:r w:rsidR="00B5131C">
        <w:rPr>
          <w:sz w:val="24"/>
        </w:rPr>
        <w:t xml:space="preserve"> </w:t>
      </w:r>
      <w:r w:rsidR="00451E30">
        <w:rPr>
          <w:sz w:val="24"/>
        </w:rPr>
        <w:t>gesamtgesellschaftliche</w:t>
      </w:r>
      <w:r w:rsidR="00F5254D">
        <w:rPr>
          <w:sz w:val="24"/>
        </w:rPr>
        <w:t>n</w:t>
      </w:r>
      <w:r w:rsidR="00451E30">
        <w:rPr>
          <w:sz w:val="24"/>
        </w:rPr>
        <w:t xml:space="preserve"> Bereicherung </w:t>
      </w:r>
      <w:r w:rsidR="00F5254D">
        <w:rPr>
          <w:sz w:val="24"/>
        </w:rPr>
        <w:t>wird</w:t>
      </w:r>
      <w:r w:rsidRPr="00B52E01">
        <w:rPr>
          <w:sz w:val="24"/>
        </w:rPr>
        <w:t xml:space="preserve">. Sie tragen zum Wohlstand unseres Landes bei und unterstützen ihre Familien in der alten Heimat. Sie sind </w:t>
      </w:r>
      <w:r w:rsidR="00C06E05">
        <w:rPr>
          <w:sz w:val="24"/>
        </w:rPr>
        <w:t>ein Teil Deutschlands geworden, beispielgebend für eine gelungene</w:t>
      </w:r>
      <w:r w:rsidR="00C06E05" w:rsidRPr="00B52E01">
        <w:rPr>
          <w:sz w:val="24"/>
        </w:rPr>
        <w:t xml:space="preserve"> Integration</w:t>
      </w:r>
      <w:r w:rsidR="004164A3">
        <w:rPr>
          <w:sz w:val="24"/>
        </w:rPr>
        <w:t>.</w:t>
      </w:r>
      <w:bookmarkStart w:id="0" w:name="_GoBack"/>
      <w:bookmarkEnd w:id="0"/>
    </w:p>
    <w:p w:rsidR="00DF3D18" w:rsidRDefault="00DF3D18" w:rsidP="00B52E01">
      <w:pPr>
        <w:spacing w:line="360" w:lineRule="auto"/>
        <w:rPr>
          <w:sz w:val="24"/>
        </w:rPr>
      </w:pPr>
    </w:p>
    <w:p w:rsidR="00C06E05" w:rsidRDefault="00F5254D" w:rsidP="00B52E01">
      <w:pPr>
        <w:spacing w:line="360" w:lineRule="auto"/>
        <w:rPr>
          <w:sz w:val="24"/>
        </w:rPr>
      </w:pPr>
      <w:r>
        <w:rPr>
          <w:sz w:val="24"/>
        </w:rPr>
        <w:lastRenderedPageBreak/>
        <w:t>Heute teilen wir</w:t>
      </w:r>
      <w:r w:rsidR="00B87EE8">
        <w:rPr>
          <w:sz w:val="24"/>
        </w:rPr>
        <w:t xml:space="preserve"> </w:t>
      </w:r>
      <w:r w:rsidR="00B52E01" w:rsidRPr="00B52E01">
        <w:rPr>
          <w:sz w:val="24"/>
        </w:rPr>
        <w:t xml:space="preserve">mit Ihnen die Trauer um </w:t>
      </w:r>
      <w:r w:rsidR="001D2DE2">
        <w:rPr>
          <w:sz w:val="24"/>
        </w:rPr>
        <w:t>die vielen</w:t>
      </w:r>
      <w:r w:rsidR="00DF3D18">
        <w:rPr>
          <w:sz w:val="24"/>
        </w:rPr>
        <w:t xml:space="preserve"> Opfer</w:t>
      </w:r>
      <w:r w:rsidR="00B52E01" w:rsidRPr="00B52E01">
        <w:rPr>
          <w:sz w:val="24"/>
        </w:rPr>
        <w:t>.</w:t>
      </w:r>
      <w:r w:rsidR="00B87EE8">
        <w:rPr>
          <w:sz w:val="24"/>
        </w:rPr>
        <w:t xml:space="preserve"> </w:t>
      </w:r>
      <w:r w:rsidR="00B52E01" w:rsidRPr="00B52E01">
        <w:rPr>
          <w:sz w:val="24"/>
        </w:rPr>
        <w:t xml:space="preserve">Wir wissen aus leidvoller </w:t>
      </w:r>
      <w:r w:rsidR="00B87EE8">
        <w:rPr>
          <w:sz w:val="24"/>
        </w:rPr>
        <w:t xml:space="preserve">eigener </w:t>
      </w:r>
      <w:r w:rsidR="00B52E01" w:rsidRPr="00B52E01">
        <w:rPr>
          <w:sz w:val="24"/>
        </w:rPr>
        <w:t>Erfahrung, wie bitter es i</w:t>
      </w:r>
      <w:r w:rsidR="00C06E05">
        <w:rPr>
          <w:sz w:val="24"/>
        </w:rPr>
        <w:t>st, wenn eine Nation geteilt wird</w:t>
      </w:r>
      <w:r w:rsidR="00B52E01" w:rsidRPr="00B52E01">
        <w:rPr>
          <w:sz w:val="24"/>
        </w:rPr>
        <w:t xml:space="preserve">, wenn Familien auseinandergerissen gerissen sind, wenn Menschenrechte und Demokratie, Presse- und Meinungsfreiheit beschnitten sind. </w:t>
      </w:r>
      <w:r w:rsidR="001D2DE2">
        <w:rPr>
          <w:sz w:val="24"/>
        </w:rPr>
        <w:t xml:space="preserve">Aber das deutsche Beispiel zeigt auch: Die Freiheit setzt sich am Ende durch. </w:t>
      </w:r>
    </w:p>
    <w:p w:rsidR="003B1143" w:rsidRPr="009775C1" w:rsidRDefault="00C06E05" w:rsidP="00B52E01">
      <w:pPr>
        <w:spacing w:line="360" w:lineRule="auto"/>
        <w:rPr>
          <w:sz w:val="24"/>
        </w:rPr>
      </w:pPr>
      <w:r>
        <w:rPr>
          <w:sz w:val="24"/>
        </w:rPr>
        <w:t xml:space="preserve">Das </w:t>
      </w:r>
      <w:r w:rsidR="00B52E01" w:rsidRPr="00B52E01">
        <w:rPr>
          <w:sz w:val="24"/>
        </w:rPr>
        <w:t xml:space="preserve">Gedenken </w:t>
      </w:r>
      <w:r w:rsidR="001D2DE2">
        <w:rPr>
          <w:sz w:val="24"/>
        </w:rPr>
        <w:t>an das, was war, bleibt</w:t>
      </w:r>
      <w:r>
        <w:rPr>
          <w:sz w:val="24"/>
        </w:rPr>
        <w:t xml:space="preserve"> dabei</w:t>
      </w:r>
      <w:r w:rsidR="001D2DE2">
        <w:rPr>
          <w:sz w:val="24"/>
        </w:rPr>
        <w:t xml:space="preserve"> </w:t>
      </w:r>
      <w:r w:rsidR="00B52E01" w:rsidRPr="00B52E01">
        <w:rPr>
          <w:sz w:val="24"/>
        </w:rPr>
        <w:t>wichtig</w:t>
      </w:r>
      <w:r w:rsidR="00B5131C">
        <w:rPr>
          <w:sz w:val="24"/>
        </w:rPr>
        <w:t xml:space="preserve"> – im Sinne Richard von Weizsäckers</w:t>
      </w:r>
      <w:r w:rsidR="00B52E01" w:rsidRPr="00B52E01">
        <w:rPr>
          <w:sz w:val="24"/>
        </w:rPr>
        <w:t>: Es macht sehend für die Gegenwart</w:t>
      </w:r>
      <w:r w:rsidR="00F5254D">
        <w:rPr>
          <w:sz w:val="24"/>
        </w:rPr>
        <w:t xml:space="preserve"> mit </w:t>
      </w:r>
      <w:r w:rsidR="00F61938">
        <w:rPr>
          <w:sz w:val="24"/>
        </w:rPr>
        <w:t xml:space="preserve">all </w:t>
      </w:r>
      <w:r w:rsidR="00F5254D">
        <w:rPr>
          <w:sz w:val="24"/>
        </w:rPr>
        <w:t>ihren Heraus</w:t>
      </w:r>
      <w:r>
        <w:rPr>
          <w:sz w:val="24"/>
        </w:rPr>
        <w:softHyphen/>
      </w:r>
      <w:r w:rsidR="00F5254D">
        <w:rPr>
          <w:sz w:val="24"/>
        </w:rPr>
        <w:t>forderungen</w:t>
      </w:r>
      <w:r w:rsidR="00B52E01" w:rsidRPr="00B52E01">
        <w:rPr>
          <w:sz w:val="24"/>
        </w:rPr>
        <w:t>.</w:t>
      </w:r>
      <w:r w:rsidR="00F5254D">
        <w:rPr>
          <w:sz w:val="24"/>
        </w:rPr>
        <w:t xml:space="preserve"> </w:t>
      </w:r>
    </w:p>
    <w:sectPr w:rsidR="003B1143" w:rsidRPr="009775C1" w:rsidSect="003B114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78" w:right="1440" w:bottom="1134" w:left="1440" w:header="8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EB" w:rsidRDefault="00C201EB">
      <w:r>
        <w:separator/>
      </w:r>
    </w:p>
  </w:endnote>
  <w:endnote w:type="continuationSeparator" w:id="0">
    <w:p w:rsidR="00C201EB" w:rsidRDefault="00C2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826729"/>
      <w:docPartObj>
        <w:docPartGallery w:val="Page Numbers (Bottom of Page)"/>
        <w:docPartUnique/>
      </w:docPartObj>
    </w:sdtPr>
    <w:sdtEndPr/>
    <w:sdtContent>
      <w:p w:rsidR="003B1143" w:rsidRDefault="003B114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1E">
          <w:rPr>
            <w:noProof/>
          </w:rPr>
          <w:t>2</w:t>
        </w:r>
        <w:r>
          <w:fldChar w:fldCharType="end"/>
        </w:r>
      </w:p>
    </w:sdtContent>
  </w:sdt>
  <w:p w:rsidR="003B1143" w:rsidRDefault="003B11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3C" w:rsidRDefault="0059793C" w:rsidP="003B1143">
    <w:pPr>
      <w:pStyle w:val="Fuzeile"/>
    </w:pPr>
  </w:p>
  <w:p w:rsidR="0059793C" w:rsidRDefault="005979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EB" w:rsidRDefault="00C201EB">
      <w:r>
        <w:separator/>
      </w:r>
    </w:p>
  </w:footnote>
  <w:footnote w:type="continuationSeparator" w:id="0">
    <w:p w:rsidR="00C201EB" w:rsidRDefault="00C20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6" w:rsidRDefault="00E5406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3491230</wp:posOffset>
              </wp:positionH>
              <wp:positionV relativeFrom="page">
                <wp:posOffset>540385</wp:posOffset>
              </wp:positionV>
              <wp:extent cx="437515" cy="374650"/>
              <wp:effectExtent l="0" t="0" r="0" b="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34029" id="Freeform 16" o:spid="_x0000_s1026" style="position:absolute;margin-left:274.9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HnTyR7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D26486">
      <w:t xml:space="preserve">Seite </w:t>
    </w:r>
    <w:r w:rsidR="00D26486">
      <w:rPr>
        <w:rStyle w:val="Seitenzahl"/>
      </w:rPr>
      <w:fldChar w:fldCharType="begin"/>
    </w:r>
    <w:r w:rsidR="00D26486">
      <w:rPr>
        <w:rStyle w:val="Seitenzahl"/>
      </w:rPr>
      <w:instrText xml:space="preserve"> PAGE </w:instrText>
    </w:r>
    <w:r w:rsidR="00D26486">
      <w:rPr>
        <w:rStyle w:val="Seitenzahl"/>
      </w:rPr>
      <w:fldChar w:fldCharType="separate"/>
    </w:r>
    <w:r w:rsidR="00CD601E">
      <w:rPr>
        <w:rStyle w:val="Seitenzahl"/>
        <w:noProof/>
      </w:rPr>
      <w:t>2</w:t>
    </w:r>
    <w:r w:rsidR="00D2648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0F" w:rsidRDefault="00F60EAF" w:rsidP="00253137">
    <w:pPr>
      <w:pStyle w:val="Untertitel"/>
      <w:framePr w:h="995" w:hRule="exact" w:wrap="around" w:x="7201" w:y="736"/>
      <w:spacing w:line="264" w:lineRule="exact"/>
      <w:rPr>
        <w:color w:val="auto"/>
        <w:sz w:val="22"/>
        <w:szCs w:val="22"/>
      </w:rPr>
    </w:pPr>
    <w:r>
      <w:rPr>
        <w:color w:val="auto"/>
        <w:sz w:val="22"/>
        <w:szCs w:val="22"/>
      </w:rPr>
      <w:t>Dr. Wolfgang Schäuble</w:t>
    </w:r>
  </w:p>
  <w:p w:rsidR="00D26486" w:rsidRPr="0060580F" w:rsidRDefault="0060580F" w:rsidP="00253137">
    <w:pPr>
      <w:pStyle w:val="Untertitel"/>
      <w:framePr w:h="995" w:hRule="exact" w:wrap="around" w:x="7201" w:y="736"/>
      <w:spacing w:line="264" w:lineRule="exact"/>
      <w:rPr>
        <w:sz w:val="22"/>
        <w:szCs w:val="22"/>
      </w:rPr>
    </w:pPr>
    <w:r w:rsidRPr="0060580F">
      <w:rPr>
        <w:sz w:val="22"/>
        <w:szCs w:val="22"/>
      </w:rPr>
      <w:t>Präsident des Deutschen Bundestages</w:t>
    </w:r>
  </w:p>
  <w:p w:rsidR="00D26486" w:rsidRDefault="00E5406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3409950</wp:posOffset>
              </wp:positionH>
              <wp:positionV relativeFrom="page">
                <wp:posOffset>354330</wp:posOffset>
              </wp:positionV>
              <wp:extent cx="652145" cy="565785"/>
              <wp:effectExtent l="0" t="0" r="0" b="0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0ED8D" id="Freeform 12" o:spid="_x0000_s1026" style="position:absolute;margin-left:268.5pt;margin-top:27.9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" o:allowincell="f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EADEC64A"/>
    <w:lvl w:ilvl="0" w:tplc="CFF23208">
      <w:start w:val="1"/>
      <w:numFmt w:val="upperRoman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09A7"/>
    <w:multiLevelType w:val="multilevel"/>
    <w:tmpl w:val="7D940B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701D"/>
    <w:multiLevelType w:val="hybridMultilevel"/>
    <w:tmpl w:val="077684AC"/>
    <w:lvl w:ilvl="0" w:tplc="41E4391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color w:val="FF0000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973DA7"/>
    <w:multiLevelType w:val="hybridMultilevel"/>
    <w:tmpl w:val="E598BD08"/>
    <w:lvl w:ilvl="0" w:tplc="AE5A594A">
      <w:start w:val="1"/>
      <w:numFmt w:val="decimal"/>
      <w:pStyle w:val="berschrift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EE3E0C"/>
    <w:multiLevelType w:val="multilevel"/>
    <w:tmpl w:val="7D940B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01"/>
    <w:rsid w:val="00002460"/>
    <w:rsid w:val="000046D5"/>
    <w:rsid w:val="00014941"/>
    <w:rsid w:val="00017C3A"/>
    <w:rsid w:val="000213A0"/>
    <w:rsid w:val="000C382F"/>
    <w:rsid w:val="000D54AA"/>
    <w:rsid w:val="000D5B3B"/>
    <w:rsid w:val="000F2324"/>
    <w:rsid w:val="000F3F95"/>
    <w:rsid w:val="00111177"/>
    <w:rsid w:val="001343E7"/>
    <w:rsid w:val="00143078"/>
    <w:rsid w:val="00176F5C"/>
    <w:rsid w:val="00180B50"/>
    <w:rsid w:val="00187C86"/>
    <w:rsid w:val="001B2A2A"/>
    <w:rsid w:val="001D2DE2"/>
    <w:rsid w:val="001E3F34"/>
    <w:rsid w:val="00216D3A"/>
    <w:rsid w:val="002437D3"/>
    <w:rsid w:val="00253137"/>
    <w:rsid w:val="00265BAA"/>
    <w:rsid w:val="002719D8"/>
    <w:rsid w:val="00291F98"/>
    <w:rsid w:val="002D770E"/>
    <w:rsid w:val="00337BA4"/>
    <w:rsid w:val="003452A8"/>
    <w:rsid w:val="00353CA5"/>
    <w:rsid w:val="003745CB"/>
    <w:rsid w:val="003A363B"/>
    <w:rsid w:val="003B1143"/>
    <w:rsid w:val="003B502C"/>
    <w:rsid w:val="003D4B38"/>
    <w:rsid w:val="003E3D69"/>
    <w:rsid w:val="003F249A"/>
    <w:rsid w:val="003F7BEC"/>
    <w:rsid w:val="00401BC5"/>
    <w:rsid w:val="00405D8A"/>
    <w:rsid w:val="004072F9"/>
    <w:rsid w:val="00415890"/>
    <w:rsid w:val="004164A3"/>
    <w:rsid w:val="00423982"/>
    <w:rsid w:val="00446AC9"/>
    <w:rsid w:val="00451E30"/>
    <w:rsid w:val="0049256B"/>
    <w:rsid w:val="004925EC"/>
    <w:rsid w:val="004B2138"/>
    <w:rsid w:val="004F3F73"/>
    <w:rsid w:val="00541298"/>
    <w:rsid w:val="00545E76"/>
    <w:rsid w:val="00583ECA"/>
    <w:rsid w:val="0059793C"/>
    <w:rsid w:val="005B20E4"/>
    <w:rsid w:val="005C7C9A"/>
    <w:rsid w:val="00602BB8"/>
    <w:rsid w:val="0060580F"/>
    <w:rsid w:val="00620EB2"/>
    <w:rsid w:val="00627A8D"/>
    <w:rsid w:val="00643614"/>
    <w:rsid w:val="00674690"/>
    <w:rsid w:val="00682B09"/>
    <w:rsid w:val="0069503B"/>
    <w:rsid w:val="006A6DDA"/>
    <w:rsid w:val="006B337C"/>
    <w:rsid w:val="006B4296"/>
    <w:rsid w:val="006C7197"/>
    <w:rsid w:val="006E3A75"/>
    <w:rsid w:val="006F2108"/>
    <w:rsid w:val="006F7F6C"/>
    <w:rsid w:val="00721E05"/>
    <w:rsid w:val="00723D1F"/>
    <w:rsid w:val="007240D4"/>
    <w:rsid w:val="00751A08"/>
    <w:rsid w:val="00760305"/>
    <w:rsid w:val="00760F04"/>
    <w:rsid w:val="007772BB"/>
    <w:rsid w:val="007A4D06"/>
    <w:rsid w:val="007A51FF"/>
    <w:rsid w:val="007E65C1"/>
    <w:rsid w:val="007F016C"/>
    <w:rsid w:val="00810CD0"/>
    <w:rsid w:val="00816454"/>
    <w:rsid w:val="00843104"/>
    <w:rsid w:val="00897039"/>
    <w:rsid w:val="008A2BB7"/>
    <w:rsid w:val="008B374B"/>
    <w:rsid w:val="008D318A"/>
    <w:rsid w:val="008E69DD"/>
    <w:rsid w:val="00902101"/>
    <w:rsid w:val="00925886"/>
    <w:rsid w:val="00936EA8"/>
    <w:rsid w:val="00951743"/>
    <w:rsid w:val="009775C1"/>
    <w:rsid w:val="009974F7"/>
    <w:rsid w:val="009A1D1E"/>
    <w:rsid w:val="009A285B"/>
    <w:rsid w:val="009D3A80"/>
    <w:rsid w:val="009E5272"/>
    <w:rsid w:val="00A004E2"/>
    <w:rsid w:val="00A104DD"/>
    <w:rsid w:val="00A27FBB"/>
    <w:rsid w:val="00A44D2C"/>
    <w:rsid w:val="00A61455"/>
    <w:rsid w:val="00A84FE8"/>
    <w:rsid w:val="00A9724C"/>
    <w:rsid w:val="00AB3701"/>
    <w:rsid w:val="00AF0642"/>
    <w:rsid w:val="00B078B3"/>
    <w:rsid w:val="00B34792"/>
    <w:rsid w:val="00B35984"/>
    <w:rsid w:val="00B5131C"/>
    <w:rsid w:val="00B52E01"/>
    <w:rsid w:val="00B53B4E"/>
    <w:rsid w:val="00B56B32"/>
    <w:rsid w:val="00B60738"/>
    <w:rsid w:val="00B87EE8"/>
    <w:rsid w:val="00BA1831"/>
    <w:rsid w:val="00BD0BF6"/>
    <w:rsid w:val="00C06A01"/>
    <w:rsid w:val="00C06E05"/>
    <w:rsid w:val="00C12C32"/>
    <w:rsid w:val="00C13CAB"/>
    <w:rsid w:val="00C1439F"/>
    <w:rsid w:val="00C201EB"/>
    <w:rsid w:val="00C63660"/>
    <w:rsid w:val="00C70BEE"/>
    <w:rsid w:val="00C83601"/>
    <w:rsid w:val="00C83A8E"/>
    <w:rsid w:val="00CA1031"/>
    <w:rsid w:val="00CA49E2"/>
    <w:rsid w:val="00CD601E"/>
    <w:rsid w:val="00D25AD4"/>
    <w:rsid w:val="00D26486"/>
    <w:rsid w:val="00D54519"/>
    <w:rsid w:val="00D579A6"/>
    <w:rsid w:val="00D97353"/>
    <w:rsid w:val="00DB354D"/>
    <w:rsid w:val="00DC1011"/>
    <w:rsid w:val="00DE66F8"/>
    <w:rsid w:val="00DF3D18"/>
    <w:rsid w:val="00E006F5"/>
    <w:rsid w:val="00E03DB2"/>
    <w:rsid w:val="00E03F01"/>
    <w:rsid w:val="00E27560"/>
    <w:rsid w:val="00E54064"/>
    <w:rsid w:val="00E61D38"/>
    <w:rsid w:val="00EA307B"/>
    <w:rsid w:val="00EA5C88"/>
    <w:rsid w:val="00ED66B4"/>
    <w:rsid w:val="00EE4B24"/>
    <w:rsid w:val="00EF318B"/>
    <w:rsid w:val="00F15AFD"/>
    <w:rsid w:val="00F34D09"/>
    <w:rsid w:val="00F40BD3"/>
    <w:rsid w:val="00F5254D"/>
    <w:rsid w:val="00F57B8C"/>
    <w:rsid w:val="00F60EAF"/>
    <w:rsid w:val="00F61938"/>
    <w:rsid w:val="00F65BC3"/>
    <w:rsid w:val="00F97156"/>
    <w:rsid w:val="00FC298C"/>
    <w:rsid w:val="00FC2FDC"/>
    <w:rsid w:val="00FC537C"/>
    <w:rsid w:val="00FE7349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02E320C-BE9A-45C1-96B4-77AF9EC3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E76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link w:val="FuzeileZchn"/>
    <w:uiPriority w:val="99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">
    <w:name w:val="Betreff"/>
    <w:basedOn w:val="Standard"/>
    <w:next w:val="Standard"/>
    <w:rsid w:val="00D97353"/>
    <w:pPr>
      <w:spacing w:after="264"/>
    </w:pPr>
    <w:rPr>
      <w:b/>
    </w:rPr>
  </w:style>
  <w:style w:type="table" w:customStyle="1" w:styleId="Tabellengitternetz">
    <w:name w:val="Tabellengitternetz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353CA5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3A363B"/>
    <w:pPr>
      <w:framePr w:w="4082" w:wrap="around" w:vAnchor="page" w:hAnchor="page" w:x="7315" w:y="1061"/>
      <w:tabs>
        <w:tab w:val="center" w:pos="4536"/>
        <w:tab w:val="right" w:pos="9072"/>
      </w:tabs>
      <w:spacing w:line="430" w:lineRule="exact"/>
    </w:pPr>
    <w:rPr>
      <w:sz w:val="36"/>
    </w:r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VerfgungHinweis">
    <w:name w:val="Verfügung (Hinweis)"/>
    <w:basedOn w:val="Adresse"/>
    <w:rsid w:val="000C382F"/>
    <w:pPr>
      <w:framePr w:h="284" w:hRule="exact" w:wrap="notBeside" w:y="2269"/>
    </w:pPr>
    <w:rPr>
      <w:b/>
    </w:rPr>
  </w:style>
  <w:style w:type="paragraph" w:customStyle="1" w:styleId="VerfgungNummer">
    <w:name w:val="Verfügung (Nummer)"/>
    <w:basedOn w:val="Adresse"/>
    <w:rsid w:val="008E69DD"/>
    <w:pPr>
      <w:framePr w:w="227" w:wrap="notBeside" w:x="1078"/>
    </w:p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paragraph" w:customStyle="1" w:styleId="Char">
    <w:name w:val="Char"/>
    <w:basedOn w:val="Standard"/>
    <w:next w:val="Standard"/>
    <w:rsid w:val="00B35984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Sprechblasentext">
    <w:name w:val="Balloon Text"/>
    <w:basedOn w:val="Standard"/>
    <w:semiHidden/>
    <w:rsid w:val="00B3598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793C"/>
    <w:rPr>
      <w:rFonts w:ascii="Melior Com" w:hAnsi="Melior Com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schwedabe\Desktop\Vorlagen\Gru&#223;wor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Grußwort .dotx</Template>
  <TotalTime>0</TotalTime>
  <Pages>2</Pages>
  <Words>332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Schweda Bernadette PUK3</dc:creator>
  <cp:keywords/>
  <dc:description/>
  <cp:lastModifiedBy>Kositz Sylva PRAESB</cp:lastModifiedBy>
  <cp:revision>3</cp:revision>
  <cp:lastPrinted>2020-04-01T07:15:00Z</cp:lastPrinted>
  <dcterms:created xsi:type="dcterms:W3CDTF">2020-03-30T13:16:00Z</dcterms:created>
  <dcterms:modified xsi:type="dcterms:W3CDTF">2020-04-01T07:23:00Z</dcterms:modified>
</cp:coreProperties>
</file>